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0" w:rsidRDefault="00EE56F5" w:rsidP="00F431F0">
      <w:r>
        <w:t>Anwesende:</w:t>
      </w:r>
      <w:bookmarkStart w:id="0" w:name="_GoBack"/>
      <w:bookmarkEnd w:id="0"/>
    </w:p>
    <w:p w:rsidR="00EE56F5" w:rsidRDefault="00EE56F5" w:rsidP="00F431F0"/>
    <w:p w:rsidR="00EE56F5" w:rsidRPr="00EE56F5" w:rsidRDefault="00EE56F5" w:rsidP="00F431F0">
      <w:pPr>
        <w:rPr>
          <w:b/>
        </w:rPr>
      </w:pPr>
      <w:r w:rsidRPr="00EE56F5">
        <w:rPr>
          <w:b/>
        </w:rPr>
        <w:t xml:space="preserve">Gemeinderat </w:t>
      </w:r>
      <w:proofErr w:type="spellStart"/>
      <w:r w:rsidRPr="00EE56F5">
        <w:rPr>
          <w:b/>
        </w:rPr>
        <w:t>Wauwil</w:t>
      </w:r>
      <w:proofErr w:type="spellEnd"/>
    </w:p>
    <w:p w:rsidR="00EE56F5" w:rsidRDefault="00EE56F5" w:rsidP="00F431F0"/>
    <w:p w:rsidR="00EE56F5" w:rsidRDefault="00EE56F5" w:rsidP="00EE56F5">
      <w:pPr>
        <w:tabs>
          <w:tab w:val="left" w:pos="5245"/>
        </w:tabs>
      </w:pPr>
      <w:r>
        <w:t xml:space="preserve">IK, Ivo Kreienbühl, Präsident: </w:t>
      </w:r>
      <w:r>
        <w:tab/>
        <w:t>Veston, weisses Hemd</w:t>
      </w:r>
    </w:p>
    <w:p w:rsidR="00EE56F5" w:rsidRDefault="00EE56F5" w:rsidP="00EE56F5">
      <w:pPr>
        <w:tabs>
          <w:tab w:val="left" w:pos="5245"/>
        </w:tabs>
      </w:pPr>
      <w:r>
        <w:t xml:space="preserve">AR, Alwin Roos, Ressort Bildung: </w:t>
      </w:r>
      <w:r>
        <w:tab/>
        <w:t>gelbe Jacke</w:t>
      </w:r>
    </w:p>
    <w:p w:rsidR="00EE56F5" w:rsidRDefault="00EE56F5" w:rsidP="00EE56F5">
      <w:pPr>
        <w:tabs>
          <w:tab w:val="left" w:pos="5245"/>
        </w:tabs>
      </w:pPr>
      <w:r>
        <w:t xml:space="preserve">DK, Daniel Keusch, Ressort Finanzen und Bau: </w:t>
      </w:r>
      <w:r>
        <w:tab/>
        <w:t>schwarze Jacke, Glatze, Brille, Pfeife</w:t>
      </w: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</w:p>
    <w:p w:rsidR="00EE56F5" w:rsidRPr="00EE56F5" w:rsidRDefault="00EE56F5" w:rsidP="00EE56F5">
      <w:pPr>
        <w:tabs>
          <w:tab w:val="left" w:pos="5245"/>
        </w:tabs>
        <w:rPr>
          <w:b/>
        </w:rPr>
      </w:pPr>
      <w:r w:rsidRPr="00EE56F5">
        <w:rPr>
          <w:b/>
        </w:rPr>
        <w:t>Kantonsarchäologie Luzern</w:t>
      </w: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  <w:r>
        <w:t>JM, Jürg Manser; Kantonsarchäologe</w:t>
      </w:r>
      <w:r>
        <w:tab/>
        <w:t>grüne Jacke, Schal, Mütze</w:t>
      </w:r>
    </w:p>
    <w:p w:rsidR="00EE56F5" w:rsidRDefault="00EE56F5" w:rsidP="00EE56F5">
      <w:pPr>
        <w:tabs>
          <w:tab w:val="left" w:pos="5245"/>
        </w:tabs>
      </w:pPr>
      <w:r>
        <w:t>AK, Anna Kienholz, Leiterin Ur- und Frühgeschichte</w:t>
      </w:r>
      <w:r>
        <w:tab/>
        <w:t>die einzige Frau</w:t>
      </w:r>
    </w:p>
    <w:p w:rsidR="00EE56F5" w:rsidRDefault="00EE56F5" w:rsidP="00EE56F5">
      <w:pPr>
        <w:tabs>
          <w:tab w:val="left" w:pos="5245"/>
        </w:tabs>
      </w:pPr>
      <w:r>
        <w:t>CJ, Claudio Jäggi, Zeichner</w:t>
      </w:r>
      <w:r>
        <w:tab/>
        <w:t>rote Mütze</w:t>
      </w: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  <w:r>
        <w:t>Fotos: Peter Karrer, Kantonsarchäologie</w:t>
      </w:r>
    </w:p>
    <w:p w:rsidR="00EE56F5" w:rsidRDefault="00EE56F5" w:rsidP="00EE56F5">
      <w:pPr>
        <w:tabs>
          <w:tab w:val="left" w:pos="5245"/>
        </w:tabs>
      </w:pPr>
    </w:p>
    <w:p w:rsidR="00424A2C" w:rsidRDefault="00424A2C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  <w:r>
        <w:t>von links nach rechts:</w:t>
      </w:r>
    </w:p>
    <w:p w:rsidR="00EE56F5" w:rsidRDefault="00EE56F5" w:rsidP="00EE56F5">
      <w:pPr>
        <w:tabs>
          <w:tab w:val="left" w:pos="5245"/>
        </w:tabs>
      </w:pPr>
    </w:p>
    <w:p w:rsidR="00EE56F5" w:rsidRDefault="00EE56F5" w:rsidP="00EE56F5">
      <w:pPr>
        <w:tabs>
          <w:tab w:val="left" w:pos="5245"/>
        </w:tabs>
      </w:pPr>
      <w:r>
        <w:t xml:space="preserve">Foto 1: AR-AK-IK-JM-Stefan </w:t>
      </w:r>
      <w:proofErr w:type="spellStart"/>
      <w:r>
        <w:t>Bossart</w:t>
      </w:r>
      <w:proofErr w:type="spellEnd"/>
      <w:r>
        <w:t xml:space="preserve"> WB-DK</w:t>
      </w:r>
    </w:p>
    <w:p w:rsidR="00EE56F5" w:rsidRDefault="00EE56F5" w:rsidP="00EE56F5">
      <w:pPr>
        <w:tabs>
          <w:tab w:val="left" w:pos="5245"/>
        </w:tabs>
      </w:pPr>
      <w:r>
        <w:t xml:space="preserve">Foto 2: AR-IK-JM-DK-AK-Stefan </w:t>
      </w:r>
      <w:proofErr w:type="spellStart"/>
      <w:r>
        <w:t>Bossart</w:t>
      </w:r>
      <w:proofErr w:type="spellEnd"/>
      <w:r>
        <w:t xml:space="preserve"> WB</w:t>
      </w:r>
    </w:p>
    <w:p w:rsidR="00EE56F5" w:rsidRDefault="00EE56F5" w:rsidP="00EE56F5">
      <w:pPr>
        <w:tabs>
          <w:tab w:val="left" w:pos="5245"/>
        </w:tabs>
      </w:pPr>
      <w:r>
        <w:t xml:space="preserve">Foto 3: AK-AR-IK-JM-Stefan </w:t>
      </w:r>
      <w:proofErr w:type="spellStart"/>
      <w:r>
        <w:t>Bossart</w:t>
      </w:r>
      <w:proofErr w:type="spellEnd"/>
      <w:r>
        <w:t xml:space="preserve"> WB-DK</w:t>
      </w:r>
    </w:p>
    <w:p w:rsidR="00EE56F5" w:rsidRDefault="00EE56F5" w:rsidP="00EE56F5">
      <w:pPr>
        <w:tabs>
          <w:tab w:val="left" w:pos="5245"/>
        </w:tabs>
      </w:pPr>
      <w:r>
        <w:t>Foto 4: AK-AR-IK-JM-DK</w:t>
      </w:r>
    </w:p>
    <w:p w:rsidR="00EE56F5" w:rsidRDefault="00EE56F5" w:rsidP="00EE56F5">
      <w:pPr>
        <w:tabs>
          <w:tab w:val="left" w:pos="5245"/>
        </w:tabs>
      </w:pPr>
      <w:r>
        <w:t>Foto 5: CJ-AK-JM-AR-IK-DK</w:t>
      </w:r>
    </w:p>
    <w:p w:rsidR="00EE56F5" w:rsidRDefault="00EE56F5" w:rsidP="00EE56F5">
      <w:pPr>
        <w:tabs>
          <w:tab w:val="left" w:pos="5245"/>
        </w:tabs>
      </w:pPr>
      <w:r>
        <w:t>Foto 6: CJ-DK-AK-AR-JM</w:t>
      </w:r>
    </w:p>
    <w:p w:rsidR="00EE56F5" w:rsidRDefault="00EE56F5" w:rsidP="00EE56F5">
      <w:pPr>
        <w:tabs>
          <w:tab w:val="left" w:pos="5245"/>
        </w:tabs>
      </w:pPr>
      <w:r>
        <w:t>Foto 7: CJ-DK-AK-IK-AR-JM</w:t>
      </w:r>
    </w:p>
    <w:p w:rsidR="00EE56F5" w:rsidRDefault="00EE56F5" w:rsidP="00EE56F5">
      <w:pPr>
        <w:tabs>
          <w:tab w:val="left" w:pos="5245"/>
        </w:tabs>
      </w:pPr>
      <w:r>
        <w:t>Foto 8: CJ-DK-AK-JM</w:t>
      </w:r>
    </w:p>
    <w:p w:rsidR="00EE56F5" w:rsidRDefault="00EE56F5" w:rsidP="00EE56F5">
      <w:pPr>
        <w:tabs>
          <w:tab w:val="left" w:pos="5245"/>
        </w:tabs>
      </w:pPr>
      <w:r>
        <w:t>Foto 9: AR-DK-AK-IK</w:t>
      </w:r>
    </w:p>
    <w:p w:rsidR="00EE56F5" w:rsidRDefault="00EE56F5" w:rsidP="00EE56F5">
      <w:pPr>
        <w:tabs>
          <w:tab w:val="left" w:pos="5245"/>
        </w:tabs>
      </w:pPr>
      <w:r>
        <w:t>Foto 10: CJ-DK-AK-IK</w:t>
      </w:r>
    </w:p>
    <w:p w:rsidR="00EE56F5" w:rsidRDefault="00EE56F5" w:rsidP="00EE56F5">
      <w:pPr>
        <w:tabs>
          <w:tab w:val="left" w:pos="5245"/>
        </w:tabs>
      </w:pPr>
      <w:r>
        <w:t xml:space="preserve">Foto 11: </w:t>
      </w:r>
      <w:r w:rsidR="00424A2C">
        <w:t>AR-DK-AK-IK¨</w:t>
      </w:r>
    </w:p>
    <w:p w:rsidR="00424A2C" w:rsidRPr="00F431F0" w:rsidRDefault="00424A2C" w:rsidP="00EE56F5">
      <w:pPr>
        <w:tabs>
          <w:tab w:val="left" w:pos="5245"/>
        </w:tabs>
      </w:pPr>
    </w:p>
    <w:sectPr w:rsidR="00424A2C" w:rsidRPr="00F431F0" w:rsidSect="00C867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18"/>
    <w:rsid w:val="000279EF"/>
    <w:rsid w:val="002849B7"/>
    <w:rsid w:val="00351718"/>
    <w:rsid w:val="00424A2C"/>
    <w:rsid w:val="00720AAB"/>
    <w:rsid w:val="007C7F62"/>
    <w:rsid w:val="008E7591"/>
    <w:rsid w:val="00AC3FDC"/>
    <w:rsid w:val="00AC6EE1"/>
    <w:rsid w:val="00BE0403"/>
    <w:rsid w:val="00C4638D"/>
    <w:rsid w:val="00C86745"/>
    <w:rsid w:val="00EE56F5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AB875"/>
  <w15:chartTrackingRefBased/>
  <w15:docId w15:val="{EA2C0E11-4E46-4754-9CDA-AAF81EA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B67B-CAD7-46E4-8326-9F1BC1C2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Manser Juerg</dc:creator>
  <cp:keywords/>
  <dc:description/>
  <cp:lastModifiedBy>Manser Juerg</cp:lastModifiedBy>
  <cp:revision>2</cp:revision>
  <dcterms:created xsi:type="dcterms:W3CDTF">2021-03-19T14:54:00Z</dcterms:created>
  <dcterms:modified xsi:type="dcterms:W3CDTF">2021-03-19T15:08:00Z</dcterms:modified>
</cp:coreProperties>
</file>